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A7075" w14:textId="0B22100E" w:rsidR="00A6002F" w:rsidRPr="005B4068" w:rsidRDefault="00255DB4" w:rsidP="00A6002F">
      <w:pPr>
        <w:rPr>
          <w:rFonts w:ascii="Gill Sans MT" w:hAnsi="Gill Sans MT"/>
          <w:sz w:val="22"/>
          <w:szCs w:val="22"/>
        </w:rPr>
      </w:pPr>
      <w:r w:rsidRPr="005B4068">
        <w:rPr>
          <w:rFonts w:ascii="Gill Sans MT" w:hAnsi="Gill Sans MT"/>
          <w:sz w:val="22"/>
          <w:szCs w:val="22"/>
        </w:rPr>
        <w:t xml:space="preserve">Dear </w:t>
      </w:r>
      <w:r w:rsidR="00A6002F" w:rsidRPr="005B4068">
        <w:rPr>
          <w:rFonts w:ascii="Gill Sans MT" w:hAnsi="Gill Sans MT"/>
          <w:sz w:val="22"/>
          <w:szCs w:val="22"/>
        </w:rPr>
        <w:t xml:space="preserve">Students, </w:t>
      </w:r>
    </w:p>
    <w:p w14:paraId="53C90BE6" w14:textId="77777777" w:rsidR="00A6002F" w:rsidRPr="005B4068" w:rsidRDefault="00A6002F" w:rsidP="00A6002F">
      <w:pPr>
        <w:rPr>
          <w:rFonts w:ascii="Gill Sans MT" w:hAnsi="Gill Sans MT"/>
          <w:sz w:val="22"/>
          <w:szCs w:val="22"/>
        </w:rPr>
      </w:pPr>
    </w:p>
    <w:p w14:paraId="62DA56C3" w14:textId="28224D39" w:rsidR="00A6002F" w:rsidRPr="005B4068" w:rsidRDefault="00367040" w:rsidP="00A6002F">
      <w:pPr>
        <w:rPr>
          <w:rFonts w:ascii="Gill Sans MT" w:hAnsi="Gill Sans MT"/>
          <w:sz w:val="22"/>
          <w:szCs w:val="22"/>
        </w:rPr>
      </w:pPr>
      <w:r>
        <w:rPr>
          <w:rFonts w:ascii="Gill Sans MT" w:hAnsi="Gill Sans MT"/>
          <w:sz w:val="22"/>
          <w:szCs w:val="22"/>
        </w:rPr>
        <w:t>Hello, class of 202</w:t>
      </w:r>
      <w:r w:rsidR="00637253">
        <w:rPr>
          <w:rFonts w:ascii="Gill Sans MT" w:hAnsi="Gill Sans MT"/>
          <w:sz w:val="22"/>
          <w:szCs w:val="22"/>
        </w:rPr>
        <w:t>2</w:t>
      </w:r>
      <w:r w:rsidR="00411CF7" w:rsidRPr="005B4068">
        <w:rPr>
          <w:rFonts w:ascii="Gill Sans MT" w:hAnsi="Gill Sans MT"/>
          <w:sz w:val="22"/>
          <w:szCs w:val="22"/>
        </w:rPr>
        <w:t>!</w:t>
      </w:r>
      <w:r w:rsidR="00CA63A4" w:rsidRPr="005B4068">
        <w:rPr>
          <w:rFonts w:ascii="Gill Sans MT" w:hAnsi="Gill Sans MT"/>
          <w:sz w:val="22"/>
          <w:szCs w:val="22"/>
        </w:rPr>
        <w:t xml:space="preserve"> I am </w:t>
      </w:r>
      <w:r w:rsidR="00EC1E46">
        <w:rPr>
          <w:rFonts w:ascii="Gill Sans MT" w:hAnsi="Gill Sans MT"/>
          <w:sz w:val="22"/>
          <w:szCs w:val="22"/>
        </w:rPr>
        <w:t>Ms. Cykiert and</w:t>
      </w:r>
      <w:r w:rsidR="00A6002F" w:rsidRPr="005B4068">
        <w:rPr>
          <w:rFonts w:ascii="Gill Sans MT" w:hAnsi="Gill Sans MT"/>
          <w:sz w:val="22"/>
          <w:szCs w:val="22"/>
        </w:rPr>
        <w:t xml:space="preserve"> </w:t>
      </w:r>
      <w:r w:rsidR="00CA63A4" w:rsidRPr="005B4068">
        <w:rPr>
          <w:rFonts w:ascii="Gill Sans MT" w:hAnsi="Gill Sans MT"/>
          <w:sz w:val="22"/>
          <w:szCs w:val="22"/>
        </w:rPr>
        <w:t>I</w:t>
      </w:r>
      <w:r w:rsidR="00411CF7" w:rsidRPr="005B4068">
        <w:rPr>
          <w:rFonts w:ascii="Gill Sans MT" w:hAnsi="Gill Sans MT"/>
          <w:sz w:val="22"/>
          <w:szCs w:val="22"/>
        </w:rPr>
        <w:t xml:space="preserve"> </w:t>
      </w:r>
      <w:r w:rsidR="00A6002F" w:rsidRPr="005B4068">
        <w:rPr>
          <w:rFonts w:ascii="Gill Sans MT" w:hAnsi="Gill Sans MT"/>
          <w:sz w:val="22"/>
          <w:szCs w:val="22"/>
        </w:rPr>
        <w:t>will be your English teacher</w:t>
      </w:r>
      <w:r w:rsidR="00CA63A4" w:rsidRPr="005B4068">
        <w:rPr>
          <w:rFonts w:ascii="Gill Sans MT" w:hAnsi="Gill Sans MT"/>
          <w:sz w:val="22"/>
          <w:szCs w:val="22"/>
        </w:rPr>
        <w:t xml:space="preserve">.  I </w:t>
      </w:r>
      <w:r w:rsidR="00A6002F" w:rsidRPr="005B4068">
        <w:rPr>
          <w:rFonts w:ascii="Gill Sans MT" w:hAnsi="Gill Sans MT"/>
          <w:sz w:val="22"/>
          <w:szCs w:val="22"/>
        </w:rPr>
        <w:t>look forward to teaching, learning, and working with you!  Congratulations on making it to</w:t>
      </w:r>
      <w:r w:rsidR="00CA63A4" w:rsidRPr="005B4068">
        <w:rPr>
          <w:rFonts w:ascii="Gill Sans MT" w:hAnsi="Gill Sans MT"/>
          <w:sz w:val="22"/>
          <w:szCs w:val="22"/>
        </w:rPr>
        <w:t xml:space="preserve"> </w:t>
      </w:r>
      <w:r w:rsidR="00D23B81" w:rsidRPr="005B4068">
        <w:rPr>
          <w:rFonts w:ascii="Gill Sans MT" w:hAnsi="Gill Sans MT"/>
          <w:sz w:val="22"/>
          <w:szCs w:val="22"/>
        </w:rPr>
        <w:t>another year</w:t>
      </w:r>
      <w:r w:rsidR="00A6002F" w:rsidRPr="005B4068">
        <w:rPr>
          <w:rFonts w:ascii="Gill Sans MT" w:hAnsi="Gill Sans MT"/>
          <w:sz w:val="22"/>
          <w:szCs w:val="22"/>
        </w:rPr>
        <w:t xml:space="preserve"> of high school.  In order for </w:t>
      </w:r>
      <w:r w:rsidR="00411CF7" w:rsidRPr="005B4068">
        <w:rPr>
          <w:rFonts w:ascii="Gill Sans MT" w:hAnsi="Gill Sans MT"/>
          <w:sz w:val="22"/>
          <w:szCs w:val="22"/>
        </w:rPr>
        <w:t>us to do our</w:t>
      </w:r>
      <w:r w:rsidR="00A6002F" w:rsidRPr="005B4068">
        <w:rPr>
          <w:rFonts w:ascii="Gill Sans MT" w:hAnsi="Gill Sans MT"/>
          <w:sz w:val="22"/>
          <w:szCs w:val="22"/>
        </w:rPr>
        <w:t xml:space="preserve"> job</w:t>
      </w:r>
      <w:r w:rsidR="00411CF7" w:rsidRPr="005B4068">
        <w:rPr>
          <w:rFonts w:ascii="Gill Sans MT" w:hAnsi="Gill Sans MT"/>
          <w:sz w:val="22"/>
          <w:szCs w:val="22"/>
        </w:rPr>
        <w:t>s</w:t>
      </w:r>
      <w:r w:rsidR="00A6002F" w:rsidRPr="005B4068">
        <w:rPr>
          <w:rFonts w:ascii="Gill Sans MT" w:hAnsi="Gill Sans MT"/>
          <w:sz w:val="22"/>
          <w:szCs w:val="22"/>
        </w:rPr>
        <w:t xml:space="preserve"> the best </w:t>
      </w:r>
      <w:r w:rsidR="00411CF7" w:rsidRPr="005B4068">
        <w:rPr>
          <w:rFonts w:ascii="Gill Sans MT" w:hAnsi="Gill Sans MT"/>
          <w:sz w:val="22"/>
          <w:szCs w:val="22"/>
        </w:rPr>
        <w:t>that we</w:t>
      </w:r>
      <w:r w:rsidR="00A6002F" w:rsidRPr="005B4068">
        <w:rPr>
          <w:rFonts w:ascii="Gill Sans MT" w:hAnsi="Gill Sans MT"/>
          <w:sz w:val="22"/>
          <w:szCs w:val="22"/>
        </w:rPr>
        <w:t xml:space="preserve"> can, we will need to get to know more about each other.  </w:t>
      </w:r>
    </w:p>
    <w:p w14:paraId="6D3F595E" w14:textId="2B5749F9" w:rsidR="00183CD0" w:rsidRPr="005B4068" w:rsidRDefault="00183CD0" w:rsidP="00F71D50">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F71D50" w:rsidRPr="005B4068" w14:paraId="1575D644" w14:textId="77777777" w:rsidTr="00557624">
        <w:tc>
          <w:tcPr>
            <w:tcW w:w="10638" w:type="dxa"/>
          </w:tcPr>
          <w:p w14:paraId="325465E2" w14:textId="6363B580" w:rsidR="00557624" w:rsidRPr="005B4068" w:rsidRDefault="00F71D50" w:rsidP="00557624">
            <w:pPr>
              <w:pBdr>
                <w:bottom w:val="single" w:sz="4" w:space="1" w:color="auto"/>
                <w:between w:val="single" w:sz="4" w:space="1" w:color="auto"/>
              </w:pBdr>
              <w:jc w:val="center"/>
              <w:rPr>
                <w:rFonts w:ascii="Gill Sans MT" w:eastAsia="Georgia" w:hAnsi="Gill Sans MT" w:cs="Georgia"/>
                <w:b/>
                <w:bCs/>
                <w:sz w:val="22"/>
                <w:szCs w:val="22"/>
              </w:rPr>
            </w:pPr>
            <w:r w:rsidRPr="005B4068">
              <w:rPr>
                <w:rFonts w:ascii="Gill Sans MT" w:eastAsia="Georgia" w:hAnsi="Gill Sans MT" w:cs="Georgia"/>
                <w:b/>
                <w:bCs/>
                <w:sz w:val="22"/>
                <w:szCs w:val="22"/>
              </w:rPr>
              <w:t xml:space="preserve">Ms. </w:t>
            </w:r>
            <w:r w:rsidR="00A64FD5">
              <w:rPr>
                <w:rFonts w:ascii="Gill Sans MT" w:eastAsia="Georgia" w:hAnsi="Gill Sans MT" w:cs="Georgia"/>
                <w:b/>
                <w:bCs/>
                <w:sz w:val="22"/>
                <w:szCs w:val="22"/>
              </w:rPr>
              <w:t>Cykiert</w:t>
            </w:r>
          </w:p>
        </w:tc>
      </w:tr>
      <w:tr w:rsidR="00F71D50" w:rsidRPr="005B4068" w14:paraId="477672CE" w14:textId="77777777" w:rsidTr="00557624">
        <w:tc>
          <w:tcPr>
            <w:tcW w:w="10638" w:type="dxa"/>
          </w:tcPr>
          <w:p w14:paraId="64A9997C" w14:textId="77777777" w:rsidR="00F71D50" w:rsidRPr="005B4068" w:rsidRDefault="00F71D50" w:rsidP="00F71D50">
            <w:pPr>
              <w:jc w:val="center"/>
              <w:rPr>
                <w:rFonts w:ascii="Gill Sans MT" w:eastAsia="Georgia" w:hAnsi="Gill Sans MT" w:cs="Georgia"/>
                <w:b/>
                <w:bCs/>
                <w:sz w:val="22"/>
                <w:szCs w:val="22"/>
                <w:u w:val="single"/>
              </w:rPr>
            </w:pPr>
          </w:p>
          <w:p w14:paraId="59721F62" w14:textId="77777777" w:rsidR="00F71D50" w:rsidRPr="005B4068" w:rsidRDefault="00F71D50" w:rsidP="00F71D50">
            <w:pPr>
              <w:rPr>
                <w:rFonts w:ascii="Gill Sans MT" w:hAnsi="Gill Sans MT"/>
                <w:b/>
                <w:sz w:val="22"/>
                <w:szCs w:val="22"/>
                <w:u w:val="single"/>
              </w:rPr>
            </w:pPr>
            <w:r w:rsidRPr="005B4068">
              <w:rPr>
                <w:rFonts w:ascii="Gill Sans MT" w:hAnsi="Gill Sans MT"/>
                <w:b/>
                <w:sz w:val="22"/>
                <w:szCs w:val="22"/>
                <w:u w:val="single"/>
              </w:rPr>
              <w:t>About Me</w:t>
            </w:r>
          </w:p>
          <w:p w14:paraId="25A933AC" w14:textId="1032A52E" w:rsidR="00557624" w:rsidRPr="005B4068" w:rsidRDefault="00F71D50" w:rsidP="00557624">
            <w:pPr>
              <w:rPr>
                <w:rFonts w:ascii="Gill Sans MT" w:hAnsi="Gill Sans MT"/>
                <w:sz w:val="22"/>
                <w:szCs w:val="22"/>
              </w:rPr>
            </w:pPr>
            <w:r w:rsidRPr="005B4068">
              <w:rPr>
                <w:rFonts w:ascii="Gill Sans MT" w:hAnsi="Gill Sans MT"/>
                <w:sz w:val="22"/>
                <w:szCs w:val="22"/>
              </w:rPr>
              <w:t>I was born in Greece and grew up most of my life in Astoria, NY</w:t>
            </w:r>
            <w:r w:rsidR="00A0430A">
              <w:rPr>
                <w:rFonts w:ascii="Gill Sans MT" w:hAnsi="Gill Sans MT"/>
                <w:sz w:val="22"/>
                <w:szCs w:val="22"/>
              </w:rPr>
              <w:t xml:space="preserve"> (a neighborhood in Queens)</w:t>
            </w:r>
            <w:r w:rsidRPr="005B4068">
              <w:rPr>
                <w:rFonts w:ascii="Gill Sans MT" w:hAnsi="Gill Sans MT"/>
                <w:sz w:val="22"/>
                <w:szCs w:val="22"/>
              </w:rPr>
              <w:t xml:space="preserve">.  </w:t>
            </w:r>
            <w:r w:rsidR="00557624" w:rsidRPr="005B4068">
              <w:rPr>
                <w:rFonts w:ascii="Gill Sans MT" w:hAnsi="Gill Sans MT"/>
                <w:sz w:val="22"/>
                <w:szCs w:val="22"/>
              </w:rPr>
              <w:t>I currently live in Manhattan, but</w:t>
            </w:r>
            <w:r w:rsidR="00EC1E46">
              <w:rPr>
                <w:rFonts w:ascii="Gill Sans MT" w:hAnsi="Gill Sans MT"/>
                <w:sz w:val="22"/>
                <w:szCs w:val="22"/>
              </w:rPr>
              <w:t xml:space="preserve"> I am</w:t>
            </w:r>
            <w:r w:rsidR="00557624" w:rsidRPr="005B4068">
              <w:rPr>
                <w:rFonts w:ascii="Gill Sans MT" w:hAnsi="Gill Sans MT"/>
                <w:sz w:val="22"/>
                <w:szCs w:val="22"/>
              </w:rPr>
              <w:t xml:space="preserve"> so happy that I get to teach here at White Plains High School. </w:t>
            </w:r>
            <w:r w:rsidRPr="005B4068">
              <w:rPr>
                <w:rFonts w:ascii="Gill Sans MT" w:hAnsi="Gill Sans MT"/>
                <w:sz w:val="22"/>
                <w:szCs w:val="22"/>
              </w:rPr>
              <w:t>I graduated from Hunter College with a degree in English literature and also obtained my Master’s degree in English education at Hunter. I love my job because I learn something new every day and I am constantly inspired by all of you.  I am looking forward to getting to know each of you</w:t>
            </w:r>
            <w:r w:rsidR="00637253">
              <w:rPr>
                <w:rFonts w:ascii="Gill Sans MT" w:hAnsi="Gill Sans MT"/>
                <w:sz w:val="22"/>
                <w:szCs w:val="22"/>
              </w:rPr>
              <w:t>.</w:t>
            </w:r>
          </w:p>
          <w:p w14:paraId="2986FEFB" w14:textId="6D8515FB" w:rsidR="00557624" w:rsidRPr="005B4068" w:rsidRDefault="00557624" w:rsidP="00557624">
            <w:pPr>
              <w:rPr>
                <w:rFonts w:ascii="Gill Sans MT" w:hAnsi="Gill Sans MT"/>
                <w:sz w:val="22"/>
                <w:szCs w:val="22"/>
              </w:rPr>
            </w:pPr>
          </w:p>
        </w:tc>
      </w:tr>
      <w:tr w:rsidR="00F71D50" w:rsidRPr="005B4068" w14:paraId="388D920A" w14:textId="77777777" w:rsidTr="00557624">
        <w:tc>
          <w:tcPr>
            <w:tcW w:w="10638" w:type="dxa"/>
          </w:tcPr>
          <w:p w14:paraId="261F2DFE" w14:textId="77777777" w:rsidR="00F71D50" w:rsidRPr="005B4068" w:rsidRDefault="00F71D50" w:rsidP="00F71D50">
            <w:pPr>
              <w:rPr>
                <w:rFonts w:ascii="Gill Sans MT" w:hAnsi="Gill Sans MT"/>
                <w:b/>
                <w:sz w:val="22"/>
                <w:szCs w:val="22"/>
                <w:u w:val="single"/>
              </w:rPr>
            </w:pPr>
            <w:r w:rsidRPr="005B4068">
              <w:rPr>
                <w:rFonts w:ascii="Gill Sans MT" w:hAnsi="Gill Sans MT"/>
                <w:b/>
                <w:sz w:val="22"/>
                <w:szCs w:val="22"/>
                <w:u w:val="single"/>
              </w:rPr>
              <w:t>What I Like</w:t>
            </w:r>
          </w:p>
          <w:p w14:paraId="153424FF" w14:textId="7E16908E" w:rsidR="00F71D50" w:rsidRPr="005B4068" w:rsidRDefault="00F71D50" w:rsidP="00EC1E46">
            <w:pPr>
              <w:rPr>
                <w:rFonts w:ascii="Gill Sans MT" w:hAnsi="Gill Sans MT"/>
                <w:sz w:val="22"/>
                <w:szCs w:val="22"/>
              </w:rPr>
            </w:pPr>
            <w:r w:rsidRPr="005B4068">
              <w:rPr>
                <w:rFonts w:ascii="Gill Sans MT" w:hAnsi="Gill Sans MT"/>
                <w:sz w:val="22"/>
                <w:szCs w:val="22"/>
              </w:rPr>
              <w:t xml:space="preserve">Besides teaching, I love reading, writing, cooking, traveling, yoga, philosophical conversations and camping. </w:t>
            </w:r>
            <w:r w:rsidR="007F4E53">
              <w:rPr>
                <w:rFonts w:ascii="Gill Sans MT" w:hAnsi="Gill Sans MT"/>
                <w:sz w:val="22"/>
                <w:szCs w:val="22"/>
              </w:rPr>
              <w:t xml:space="preserve">Some of my favorite books include </w:t>
            </w:r>
            <w:r w:rsidR="007F4E53" w:rsidRPr="007F4E53">
              <w:rPr>
                <w:rFonts w:ascii="Gill Sans MT" w:hAnsi="Gill Sans MT"/>
                <w:i/>
                <w:iCs/>
                <w:sz w:val="22"/>
                <w:szCs w:val="22"/>
              </w:rPr>
              <w:t>1984</w:t>
            </w:r>
            <w:r w:rsidR="007F4E53">
              <w:rPr>
                <w:rFonts w:ascii="Gill Sans MT" w:hAnsi="Gill Sans MT"/>
                <w:sz w:val="22"/>
                <w:szCs w:val="22"/>
              </w:rPr>
              <w:t xml:space="preserve"> by George Orwell</w:t>
            </w:r>
            <w:r w:rsidR="002437BA">
              <w:rPr>
                <w:rFonts w:ascii="Gill Sans MT" w:hAnsi="Gill Sans MT"/>
                <w:sz w:val="22"/>
                <w:szCs w:val="22"/>
              </w:rPr>
              <w:t xml:space="preserve">, </w:t>
            </w:r>
            <w:r w:rsidR="00367040">
              <w:rPr>
                <w:rFonts w:ascii="Gill Sans MT" w:hAnsi="Gill Sans MT"/>
                <w:i/>
                <w:iCs/>
                <w:sz w:val="22"/>
                <w:szCs w:val="22"/>
              </w:rPr>
              <w:t xml:space="preserve">A Room of One’s Own </w:t>
            </w:r>
            <w:r w:rsidR="00E60F5C">
              <w:rPr>
                <w:rFonts w:ascii="Gill Sans MT" w:hAnsi="Gill Sans MT"/>
                <w:sz w:val="22"/>
                <w:szCs w:val="22"/>
              </w:rPr>
              <w:t xml:space="preserve">by </w:t>
            </w:r>
            <w:r w:rsidR="00367040">
              <w:rPr>
                <w:rFonts w:ascii="Gill Sans MT" w:hAnsi="Gill Sans MT"/>
                <w:sz w:val="22"/>
                <w:szCs w:val="22"/>
              </w:rPr>
              <w:t>Virginia Woolf</w:t>
            </w:r>
            <w:r w:rsidR="002437BA">
              <w:rPr>
                <w:rFonts w:ascii="Gill Sans MT" w:hAnsi="Gill Sans MT"/>
                <w:sz w:val="22"/>
                <w:szCs w:val="22"/>
              </w:rPr>
              <w:t xml:space="preserve"> ,and most recently, </w:t>
            </w:r>
            <w:r w:rsidR="002437BA">
              <w:rPr>
                <w:rFonts w:ascii="Gill Sans MT" w:hAnsi="Gill Sans MT"/>
                <w:i/>
                <w:iCs/>
                <w:sz w:val="22"/>
                <w:szCs w:val="22"/>
              </w:rPr>
              <w:t xml:space="preserve">Sapiens </w:t>
            </w:r>
            <w:r w:rsidR="002437BA">
              <w:rPr>
                <w:rFonts w:ascii="Gill Sans MT" w:hAnsi="Gill Sans MT"/>
                <w:sz w:val="22"/>
                <w:szCs w:val="22"/>
              </w:rPr>
              <w:t xml:space="preserve">by Yuval Harari. </w:t>
            </w:r>
            <w:r w:rsidRPr="002437BA">
              <w:rPr>
                <w:rFonts w:ascii="Gill Sans MT" w:hAnsi="Gill Sans MT"/>
                <w:sz w:val="22"/>
                <w:szCs w:val="22"/>
              </w:rPr>
              <w:t>Anyone</w:t>
            </w:r>
            <w:r w:rsidRPr="005B4068">
              <w:rPr>
                <w:rFonts w:ascii="Gill Sans MT" w:hAnsi="Gill Sans MT"/>
                <w:sz w:val="22"/>
                <w:szCs w:val="22"/>
              </w:rPr>
              <w:t xml:space="preserve"> who knows me is well aware of my passion for cooking, and of course by consequence, eating. I spend so much of my time on websites such as foodgawker.com or </w:t>
            </w:r>
            <w:r w:rsidR="00F82084">
              <w:rPr>
                <w:rFonts w:ascii="Gill Sans MT" w:hAnsi="Gill Sans MT"/>
                <w:sz w:val="22"/>
                <w:szCs w:val="22"/>
              </w:rPr>
              <w:t>watching</w:t>
            </w:r>
            <w:r w:rsidRPr="005B4068">
              <w:rPr>
                <w:rFonts w:ascii="Gill Sans MT" w:hAnsi="Gill Sans MT"/>
                <w:sz w:val="22"/>
                <w:szCs w:val="22"/>
              </w:rPr>
              <w:t xml:space="preserve"> the Food Network or Cooking Channel trying to decide what meal I s</w:t>
            </w:r>
            <w:r w:rsidR="00EE0277">
              <w:rPr>
                <w:rFonts w:ascii="Gill Sans MT" w:hAnsi="Gill Sans MT"/>
                <w:sz w:val="22"/>
                <w:szCs w:val="22"/>
              </w:rPr>
              <w:t>hould conquer next! When I camp</w:t>
            </w:r>
            <w:r w:rsidRPr="005B4068">
              <w:rPr>
                <w:rFonts w:ascii="Gill Sans MT" w:hAnsi="Gill Sans MT"/>
                <w:sz w:val="22"/>
                <w:szCs w:val="22"/>
              </w:rPr>
              <w:t xml:space="preserve"> I feel a tremendous amount of relief. Cooking food over an open fire while friends </w:t>
            </w:r>
            <w:r w:rsidR="00EE0277">
              <w:rPr>
                <w:rFonts w:ascii="Gill Sans MT" w:hAnsi="Gill Sans MT"/>
                <w:sz w:val="22"/>
                <w:szCs w:val="22"/>
              </w:rPr>
              <w:t>play the guitar and sit around orange and blue flames</w:t>
            </w:r>
            <w:r w:rsidRPr="005B4068">
              <w:rPr>
                <w:rFonts w:ascii="Gill Sans MT" w:hAnsi="Gill Sans MT"/>
                <w:sz w:val="22"/>
                <w:szCs w:val="22"/>
              </w:rPr>
              <w:t xml:space="preserve"> has a surreal and relaxing quality. </w:t>
            </w:r>
            <w:r w:rsidR="00EC1E46">
              <w:rPr>
                <w:rFonts w:ascii="Gill Sans MT" w:hAnsi="Gill Sans MT"/>
                <w:sz w:val="22"/>
                <w:szCs w:val="22"/>
              </w:rPr>
              <w:t xml:space="preserve">Additionally, </w:t>
            </w:r>
            <w:r w:rsidRPr="005B4068">
              <w:rPr>
                <w:rFonts w:ascii="Gill Sans MT" w:hAnsi="Gill Sans MT"/>
                <w:sz w:val="22"/>
                <w:szCs w:val="22"/>
              </w:rPr>
              <w:t xml:space="preserve">the wildlife is breathtaking- having deer walk around your campsite never gets old! I also want to give </w:t>
            </w:r>
            <w:r w:rsidR="000813EB">
              <w:rPr>
                <w:rFonts w:ascii="Gill Sans MT" w:hAnsi="Gill Sans MT"/>
                <w:sz w:val="22"/>
                <w:szCs w:val="22"/>
              </w:rPr>
              <w:t xml:space="preserve">a shout out to </w:t>
            </w:r>
            <w:r w:rsidRPr="005B4068">
              <w:rPr>
                <w:rFonts w:ascii="Gill Sans MT" w:hAnsi="Gill Sans MT"/>
                <w:sz w:val="22"/>
                <w:szCs w:val="22"/>
              </w:rPr>
              <w:t>my lovel</w:t>
            </w:r>
            <w:r w:rsidR="00BB53BD">
              <w:rPr>
                <w:rFonts w:ascii="Gill Sans MT" w:hAnsi="Gill Sans MT"/>
                <w:sz w:val="22"/>
                <w:szCs w:val="22"/>
              </w:rPr>
              <w:t xml:space="preserve">y </w:t>
            </w:r>
            <w:r w:rsidR="000813EB">
              <w:rPr>
                <w:rFonts w:ascii="Gill Sans MT" w:hAnsi="Gill Sans MT"/>
                <w:sz w:val="22"/>
                <w:szCs w:val="22"/>
              </w:rPr>
              <w:t>t</w:t>
            </w:r>
            <w:r w:rsidR="00E027D4">
              <w:rPr>
                <w:rFonts w:ascii="Gill Sans MT" w:hAnsi="Gill Sans MT"/>
                <w:sz w:val="22"/>
                <w:szCs w:val="22"/>
              </w:rPr>
              <w:t>hirteen</w:t>
            </w:r>
            <w:r w:rsidR="000813EB">
              <w:rPr>
                <w:rFonts w:ascii="Gill Sans MT" w:hAnsi="Gill Sans MT"/>
                <w:sz w:val="22"/>
                <w:szCs w:val="22"/>
              </w:rPr>
              <w:t xml:space="preserve">-year-old </w:t>
            </w:r>
            <w:proofErr w:type="spellStart"/>
            <w:r w:rsidR="00BB53BD">
              <w:rPr>
                <w:rFonts w:ascii="Gill Sans MT" w:hAnsi="Gill Sans MT"/>
                <w:sz w:val="22"/>
                <w:szCs w:val="22"/>
              </w:rPr>
              <w:t>yorkie</w:t>
            </w:r>
            <w:proofErr w:type="spellEnd"/>
            <w:r w:rsidR="00BB53BD">
              <w:rPr>
                <w:rFonts w:ascii="Gill Sans MT" w:hAnsi="Gill Sans MT"/>
                <w:sz w:val="22"/>
                <w:szCs w:val="22"/>
              </w:rPr>
              <w:t xml:space="preserve">-poo, Bear, who also joins me on many of my camping endeavors. </w:t>
            </w:r>
            <w:r w:rsidRPr="005B4068">
              <w:rPr>
                <w:rFonts w:ascii="Gill Sans MT" w:hAnsi="Gill Sans MT"/>
                <w:sz w:val="22"/>
                <w:szCs w:val="22"/>
              </w:rPr>
              <w:t xml:space="preserve">He is my log-of-fur and I cannot imagine life without him! </w:t>
            </w:r>
          </w:p>
          <w:p w14:paraId="0C7BF533" w14:textId="77777777" w:rsidR="00F71D50" w:rsidRPr="005B4068" w:rsidRDefault="00F71D50" w:rsidP="00F71D50">
            <w:pPr>
              <w:rPr>
                <w:rFonts w:ascii="Gill Sans MT" w:eastAsia="Georgia" w:hAnsi="Gill Sans MT" w:cs="Georgia"/>
                <w:sz w:val="22"/>
                <w:szCs w:val="22"/>
              </w:rPr>
            </w:pPr>
          </w:p>
        </w:tc>
      </w:tr>
      <w:tr w:rsidR="00F71D50" w:rsidRPr="005B4068" w14:paraId="6E543AB8" w14:textId="77777777" w:rsidTr="005B4068">
        <w:trPr>
          <w:trHeight w:val="1962"/>
        </w:trPr>
        <w:tc>
          <w:tcPr>
            <w:tcW w:w="10638" w:type="dxa"/>
          </w:tcPr>
          <w:p w14:paraId="2A285277" w14:textId="77777777" w:rsidR="00F71D50" w:rsidRPr="005B4068" w:rsidRDefault="00F71D50" w:rsidP="00F71D50">
            <w:pPr>
              <w:rPr>
                <w:rFonts w:ascii="Gill Sans MT" w:hAnsi="Gill Sans MT"/>
                <w:b/>
                <w:sz w:val="22"/>
                <w:szCs w:val="22"/>
                <w:u w:val="single"/>
              </w:rPr>
            </w:pPr>
            <w:r w:rsidRPr="005B4068">
              <w:rPr>
                <w:rFonts w:ascii="Gill Sans MT" w:hAnsi="Gill Sans MT"/>
                <w:b/>
                <w:sz w:val="22"/>
                <w:szCs w:val="22"/>
                <w:u w:val="single"/>
              </w:rPr>
              <w:t>What is Important to Me</w:t>
            </w:r>
          </w:p>
          <w:p w14:paraId="67F067FC" w14:textId="28946109" w:rsidR="00F71D50" w:rsidRPr="005B4068" w:rsidRDefault="00C20084" w:rsidP="00A11E05">
            <w:pPr>
              <w:rPr>
                <w:rFonts w:ascii="Gill Sans MT" w:hAnsi="Gill Sans MT"/>
                <w:b/>
                <w:sz w:val="22"/>
                <w:szCs w:val="22"/>
              </w:rPr>
            </w:pPr>
            <w:r w:rsidRPr="005B4068">
              <w:rPr>
                <w:rFonts w:ascii="Gill Sans MT" w:hAnsi="Gill Sans MT"/>
                <w:sz w:val="22"/>
                <w:szCs w:val="22"/>
              </w:rPr>
              <w:t>What is important to me is working in a classroom that feels like a caring community of learners</w:t>
            </w:r>
            <w:r w:rsidR="00F71D50" w:rsidRPr="005B4068">
              <w:rPr>
                <w:rFonts w:ascii="Gill Sans MT" w:hAnsi="Gill Sans MT"/>
                <w:sz w:val="22"/>
                <w:szCs w:val="22"/>
              </w:rPr>
              <w:t>. We are all different; we have different backgrounds and experiences, and different strengths and weaknesses. I want our classroom to be a place where people’s different points of view are heard and respected, where people feel comfortable taking risks and making mistakes, and where we collaborate to help each other learn and succeed. This means approaching each task with seriousness and determination, and always working to the best of your ability, even if the outcome isn’t perfect. Along with the importance of education</w:t>
            </w:r>
            <w:r w:rsidR="00C95C33" w:rsidRPr="005B4068">
              <w:rPr>
                <w:rFonts w:ascii="Gill Sans MT" w:hAnsi="Gill Sans MT"/>
                <w:sz w:val="22"/>
                <w:szCs w:val="22"/>
              </w:rPr>
              <w:t xml:space="preserve"> and a safe learning environment</w:t>
            </w:r>
            <w:r w:rsidR="00F71D50" w:rsidRPr="005B4068">
              <w:rPr>
                <w:rFonts w:ascii="Gill Sans MT" w:hAnsi="Gill Sans MT"/>
                <w:sz w:val="22"/>
                <w:szCs w:val="22"/>
              </w:rPr>
              <w:t xml:space="preserve">, respect is one of the most important factors in life.  As a teacher, I respect my job and my students; and I promise I will do my best to plan interesting and engaging lessons.  I promise to be fair as your teacher, and I expect respect from each of my students.  Respect comes in many different forms.  If you come to class on time with your materials and work hard each day no matter the task, you are exhibiting respect not only for me but also for yourself—which is most important.  </w:t>
            </w:r>
            <w:r w:rsidR="00F71D50" w:rsidRPr="005B4068">
              <w:rPr>
                <w:rFonts w:ascii="Gill Sans MT" w:hAnsi="Gill Sans MT"/>
                <w:bCs/>
                <w:sz w:val="22"/>
                <w:szCs w:val="22"/>
              </w:rPr>
              <w:t>Come see me whenever you are feeling overwhelmed, confused, or uncertain about a particular assignment.</w:t>
            </w:r>
            <w:r w:rsidR="00F71D50" w:rsidRPr="005B4068">
              <w:rPr>
                <w:rFonts w:ascii="Gill Sans MT" w:hAnsi="Gill Sans MT"/>
                <w:sz w:val="22"/>
                <w:szCs w:val="22"/>
              </w:rPr>
              <w:t xml:space="preserve"> Knowing when to seek help is an important life skill, and you should never feel self-conscious about asking for assistance! Remember that if you knew everything I wouldn’t </w:t>
            </w:r>
            <w:r w:rsidR="008013B7">
              <w:rPr>
                <w:rFonts w:ascii="Gill Sans MT" w:hAnsi="Gill Sans MT"/>
                <w:sz w:val="22"/>
                <w:szCs w:val="22"/>
              </w:rPr>
              <w:t xml:space="preserve">be here! </w:t>
            </w:r>
          </w:p>
        </w:tc>
      </w:tr>
    </w:tbl>
    <w:p w14:paraId="305D9443" w14:textId="77777777" w:rsidR="00A82A4B" w:rsidRPr="005E43A3" w:rsidRDefault="00A82A4B" w:rsidP="00FB0D4D">
      <w:pPr>
        <w:rPr>
          <w:rFonts w:ascii="Gill Sans MT" w:eastAsia="Georgia" w:hAnsi="Gill Sans MT" w:cs="Georgia"/>
          <w:b/>
          <w:bCs/>
          <w:sz w:val="22"/>
          <w:szCs w:val="22"/>
          <w:u w:val="single"/>
        </w:rPr>
      </w:pPr>
    </w:p>
    <w:p w14:paraId="110DAC14" w14:textId="77777777" w:rsidR="00A82A4B" w:rsidRPr="005E43A3" w:rsidRDefault="00A82A4B" w:rsidP="00FB0D4D">
      <w:pPr>
        <w:rPr>
          <w:rFonts w:ascii="Gill Sans MT" w:hAnsi="Gill Sans MT"/>
          <w:b/>
          <w:sz w:val="22"/>
          <w:szCs w:val="22"/>
        </w:rPr>
        <w:sectPr w:rsidR="00A82A4B" w:rsidRPr="005E43A3" w:rsidSect="009564DE">
          <w:type w:val="continuous"/>
          <w:pgSz w:w="12240" w:h="15840"/>
          <w:pgMar w:top="450" w:right="720" w:bottom="360" w:left="720" w:header="708" w:footer="708" w:gutter="0"/>
          <w:cols w:space="708"/>
          <w:docGrid w:linePitch="360"/>
        </w:sectPr>
      </w:pPr>
    </w:p>
    <w:p w14:paraId="1557114F" w14:textId="3F1678F7" w:rsidR="001231FE" w:rsidRPr="00235F78" w:rsidRDefault="00A33B64" w:rsidP="00235F78">
      <w:pPr>
        <w:rPr>
          <w:rFonts w:ascii="Gill Sans MT" w:hAnsi="Gill Sans MT"/>
          <w:b/>
          <w:sz w:val="22"/>
          <w:szCs w:val="22"/>
        </w:rPr>
      </w:pPr>
      <w:r w:rsidRPr="005E43A3">
        <w:rPr>
          <w:rFonts w:ascii="Gill Sans MT" w:hAnsi="Gill Sans MT"/>
          <w:b/>
          <w:sz w:val="22"/>
          <w:szCs w:val="22"/>
        </w:rPr>
        <w:t>I would like you to write me</w:t>
      </w:r>
      <w:r w:rsidR="001231FE" w:rsidRPr="005E43A3">
        <w:rPr>
          <w:rFonts w:ascii="Gill Sans MT" w:hAnsi="Gill Sans MT"/>
          <w:b/>
          <w:sz w:val="22"/>
          <w:szCs w:val="22"/>
        </w:rPr>
        <w:t xml:space="preserve"> a letter about you.  You do not have to cover all the que</w:t>
      </w:r>
      <w:r w:rsidRPr="005E43A3">
        <w:rPr>
          <w:rFonts w:ascii="Gill Sans MT" w:hAnsi="Gill Sans MT"/>
          <w:b/>
          <w:sz w:val="22"/>
          <w:szCs w:val="22"/>
        </w:rPr>
        <w:t>stions posed; but please give me</w:t>
      </w:r>
      <w:r w:rsidR="001231FE" w:rsidRPr="005E43A3">
        <w:rPr>
          <w:rFonts w:ascii="Gill Sans MT" w:hAnsi="Gill Sans MT"/>
          <w:b/>
          <w:sz w:val="22"/>
          <w:szCs w:val="22"/>
        </w:rPr>
        <w:t xml:space="preserve"> a better sense of who you are and what you expect from this class this semester.  Some questions you could answer in your letter are:</w:t>
      </w:r>
    </w:p>
    <w:p w14:paraId="63BCFEAD" w14:textId="45D8DA71" w:rsidR="00504EA9" w:rsidRPr="00504EA9" w:rsidRDefault="001231FE" w:rsidP="00FF7F9E">
      <w:pPr>
        <w:numPr>
          <w:ilvl w:val="0"/>
          <w:numId w:val="3"/>
        </w:numPr>
        <w:rPr>
          <w:rFonts w:ascii="Gill Sans MT" w:hAnsi="Gill Sans MT"/>
          <w:sz w:val="22"/>
          <w:szCs w:val="22"/>
        </w:rPr>
      </w:pPr>
      <w:r w:rsidRPr="005B4068">
        <w:rPr>
          <w:rFonts w:ascii="Gill Sans MT" w:hAnsi="Gill Sans MT"/>
          <w:sz w:val="22"/>
          <w:szCs w:val="22"/>
        </w:rPr>
        <w:t xml:space="preserve">Where are you </w:t>
      </w:r>
      <w:r w:rsidR="00504EA9">
        <w:rPr>
          <w:rFonts w:ascii="Gill Sans MT" w:hAnsi="Gill Sans MT"/>
          <w:sz w:val="22"/>
          <w:szCs w:val="22"/>
        </w:rPr>
        <w:t>from?  What’s your background?</w:t>
      </w:r>
      <w:r w:rsidR="00527424">
        <w:rPr>
          <w:rFonts w:ascii="Gill Sans MT" w:hAnsi="Gill Sans MT"/>
          <w:sz w:val="22"/>
          <w:szCs w:val="22"/>
        </w:rPr>
        <w:t xml:space="preserve"> Do you speak another language? </w:t>
      </w:r>
    </w:p>
    <w:p w14:paraId="5090DD71" w14:textId="77777777" w:rsidR="001231FE" w:rsidRPr="005B4068" w:rsidRDefault="001231FE" w:rsidP="001231FE">
      <w:pPr>
        <w:numPr>
          <w:ilvl w:val="0"/>
          <w:numId w:val="3"/>
        </w:numPr>
        <w:rPr>
          <w:rFonts w:ascii="Gill Sans MT" w:hAnsi="Gill Sans MT"/>
          <w:sz w:val="22"/>
          <w:szCs w:val="22"/>
        </w:rPr>
      </w:pPr>
      <w:r w:rsidRPr="005B4068">
        <w:rPr>
          <w:rFonts w:ascii="Gill Sans MT" w:hAnsi="Gill Sans MT"/>
          <w:sz w:val="22"/>
          <w:szCs w:val="22"/>
        </w:rPr>
        <w:t xml:space="preserve">What are some of your interests or favorites (movie, book, music artist, TV show, hobby, </w:t>
      </w:r>
      <w:proofErr w:type="spellStart"/>
      <w:r w:rsidRPr="005B4068">
        <w:rPr>
          <w:rFonts w:ascii="Gill Sans MT" w:hAnsi="Gill Sans MT"/>
          <w:sz w:val="22"/>
          <w:szCs w:val="22"/>
        </w:rPr>
        <w:t>etc</w:t>
      </w:r>
      <w:proofErr w:type="spellEnd"/>
      <w:r w:rsidRPr="005B4068">
        <w:rPr>
          <w:rFonts w:ascii="Gill Sans MT" w:hAnsi="Gill Sans MT"/>
          <w:sz w:val="22"/>
          <w:szCs w:val="22"/>
        </w:rPr>
        <w:t xml:space="preserve">)? </w:t>
      </w:r>
    </w:p>
    <w:p w14:paraId="608C06B9" w14:textId="7CC37B1C" w:rsidR="001231FE" w:rsidRPr="005B4068" w:rsidRDefault="001231FE" w:rsidP="001231FE">
      <w:pPr>
        <w:numPr>
          <w:ilvl w:val="0"/>
          <w:numId w:val="3"/>
        </w:numPr>
        <w:rPr>
          <w:rFonts w:ascii="Gill Sans MT" w:hAnsi="Gill Sans MT"/>
          <w:sz w:val="22"/>
          <w:szCs w:val="22"/>
        </w:rPr>
      </w:pPr>
      <w:r w:rsidRPr="005B4068">
        <w:rPr>
          <w:rFonts w:ascii="Gill Sans MT" w:hAnsi="Gill Sans MT"/>
          <w:sz w:val="22"/>
          <w:szCs w:val="22"/>
        </w:rPr>
        <w:t>What activities do you enjoy in class?  What activities bore you?  What else should I know about you that may affect your work?  How was your English class experience last year?</w:t>
      </w:r>
      <w:r w:rsidR="00C21353">
        <w:rPr>
          <w:rFonts w:ascii="Gill Sans MT" w:hAnsi="Gill Sans MT"/>
          <w:sz w:val="22"/>
          <w:szCs w:val="22"/>
        </w:rPr>
        <w:t xml:space="preserve"> </w:t>
      </w:r>
    </w:p>
    <w:p w14:paraId="76EADCC4" w14:textId="78323E6F" w:rsidR="001231FE" w:rsidRDefault="001231FE" w:rsidP="001231FE">
      <w:pPr>
        <w:numPr>
          <w:ilvl w:val="0"/>
          <w:numId w:val="3"/>
        </w:numPr>
        <w:rPr>
          <w:rFonts w:ascii="Gill Sans MT" w:hAnsi="Gill Sans MT"/>
          <w:sz w:val="22"/>
          <w:szCs w:val="22"/>
        </w:rPr>
      </w:pPr>
      <w:r w:rsidRPr="005B4068">
        <w:rPr>
          <w:rFonts w:ascii="Gill Sans MT" w:hAnsi="Gill Sans MT"/>
          <w:sz w:val="22"/>
          <w:szCs w:val="22"/>
        </w:rPr>
        <w:t>What ar</w:t>
      </w:r>
      <w:r w:rsidR="00875FDA" w:rsidRPr="005B4068">
        <w:rPr>
          <w:rFonts w:ascii="Gill Sans MT" w:hAnsi="Gill Sans MT"/>
          <w:sz w:val="22"/>
          <w:szCs w:val="22"/>
        </w:rPr>
        <w:t>e your plans and goals after White Plains High School</w:t>
      </w:r>
      <w:r w:rsidRPr="005B4068">
        <w:rPr>
          <w:rFonts w:ascii="Gill Sans MT" w:hAnsi="Gill Sans MT"/>
          <w:sz w:val="22"/>
          <w:szCs w:val="22"/>
        </w:rPr>
        <w:t xml:space="preserve">?  </w:t>
      </w:r>
    </w:p>
    <w:p w14:paraId="3A921EDD" w14:textId="699F4C82" w:rsidR="008B32D3" w:rsidRPr="005B4068" w:rsidRDefault="008B32D3" w:rsidP="001231FE">
      <w:pPr>
        <w:numPr>
          <w:ilvl w:val="0"/>
          <w:numId w:val="3"/>
        </w:numPr>
        <w:rPr>
          <w:rFonts w:ascii="Gill Sans MT" w:hAnsi="Gill Sans MT"/>
          <w:sz w:val="22"/>
          <w:szCs w:val="22"/>
        </w:rPr>
      </w:pPr>
      <w:r>
        <w:rPr>
          <w:rFonts w:ascii="Gill Sans MT" w:hAnsi="Gill Sans MT"/>
          <w:sz w:val="22"/>
          <w:szCs w:val="22"/>
        </w:rPr>
        <w:t xml:space="preserve">What are you looking forward to in this class? What are you concerned about? </w:t>
      </w:r>
    </w:p>
    <w:p w14:paraId="2B244B2F" w14:textId="77777777" w:rsidR="001231FE" w:rsidRPr="005B4068" w:rsidRDefault="001231FE" w:rsidP="001231FE">
      <w:pPr>
        <w:numPr>
          <w:ilvl w:val="0"/>
          <w:numId w:val="3"/>
        </w:numPr>
        <w:rPr>
          <w:rFonts w:ascii="Gill Sans MT" w:hAnsi="Gill Sans MT"/>
          <w:sz w:val="22"/>
          <w:szCs w:val="22"/>
        </w:rPr>
      </w:pPr>
      <w:r w:rsidRPr="005B4068">
        <w:rPr>
          <w:rFonts w:ascii="Gill Sans MT" w:hAnsi="Gill Sans MT"/>
          <w:sz w:val="22"/>
          <w:szCs w:val="22"/>
        </w:rPr>
        <w:t>Any questions you may have for me?</w:t>
      </w:r>
    </w:p>
    <w:p w14:paraId="2A6506D8" w14:textId="77777777" w:rsidR="001231FE" w:rsidRPr="005B4068" w:rsidRDefault="001231FE" w:rsidP="001231FE">
      <w:pPr>
        <w:rPr>
          <w:rFonts w:ascii="Gill Sans MT" w:hAnsi="Gill Sans MT"/>
          <w:sz w:val="22"/>
          <w:szCs w:val="22"/>
        </w:rPr>
      </w:pPr>
    </w:p>
    <w:p w14:paraId="00C44BDD" w14:textId="058BA248" w:rsidR="001231FE" w:rsidRPr="005B4068" w:rsidRDefault="001231FE" w:rsidP="009D780F">
      <w:pPr>
        <w:rPr>
          <w:rFonts w:ascii="Gill Sans MT" w:hAnsi="Gill Sans MT"/>
          <w:sz w:val="22"/>
          <w:szCs w:val="22"/>
        </w:rPr>
      </w:pPr>
      <w:r w:rsidRPr="005B4068">
        <w:rPr>
          <w:rFonts w:ascii="Gill Sans MT" w:hAnsi="Gill Sans MT"/>
          <w:sz w:val="22"/>
          <w:szCs w:val="22"/>
        </w:rPr>
        <w:t xml:space="preserve">Your letter is due </w:t>
      </w:r>
      <w:r w:rsidR="007E2E62">
        <w:rPr>
          <w:rFonts w:ascii="Gill Sans MT" w:hAnsi="Gill Sans MT"/>
          <w:b/>
          <w:sz w:val="22"/>
          <w:szCs w:val="22"/>
        </w:rPr>
        <w:t xml:space="preserve">FRIDAY, September </w:t>
      </w:r>
      <w:r w:rsidR="004D422E">
        <w:rPr>
          <w:rFonts w:ascii="Gill Sans MT" w:hAnsi="Gill Sans MT"/>
          <w:b/>
          <w:sz w:val="22"/>
          <w:szCs w:val="22"/>
        </w:rPr>
        <w:t>7</w:t>
      </w:r>
      <w:r w:rsidR="007E2E62" w:rsidRPr="007E2E62">
        <w:rPr>
          <w:rFonts w:ascii="Gill Sans MT" w:hAnsi="Gill Sans MT"/>
          <w:b/>
          <w:sz w:val="22"/>
          <w:szCs w:val="22"/>
          <w:vertAlign w:val="superscript"/>
        </w:rPr>
        <w:t>th</w:t>
      </w:r>
      <w:r w:rsidR="007E2E62">
        <w:rPr>
          <w:rFonts w:ascii="Gill Sans MT" w:hAnsi="Gill Sans MT"/>
          <w:b/>
          <w:sz w:val="22"/>
          <w:szCs w:val="22"/>
        </w:rPr>
        <w:t xml:space="preserve">. </w:t>
      </w:r>
      <w:r w:rsidR="00D35003" w:rsidRPr="005B4068">
        <w:rPr>
          <w:rFonts w:ascii="Gill Sans MT" w:hAnsi="Gill Sans MT"/>
          <w:sz w:val="22"/>
          <w:szCs w:val="22"/>
        </w:rPr>
        <w:t>I</w:t>
      </w:r>
      <w:r w:rsidRPr="005B4068">
        <w:rPr>
          <w:rFonts w:ascii="Gill Sans MT" w:hAnsi="Gill Sans MT"/>
          <w:sz w:val="22"/>
          <w:szCs w:val="22"/>
        </w:rPr>
        <w:t xml:space="preserve"> look forward to</w:t>
      </w:r>
      <w:r w:rsidR="009D780F">
        <w:rPr>
          <w:rFonts w:ascii="Gill Sans MT" w:hAnsi="Gill Sans MT"/>
          <w:sz w:val="22"/>
          <w:szCs w:val="22"/>
        </w:rPr>
        <w:t xml:space="preserve"> learning about you in the letter and during our year together</w:t>
      </w:r>
      <w:r w:rsidRPr="005B4068">
        <w:rPr>
          <w:rFonts w:ascii="Gill Sans MT" w:hAnsi="Gill Sans MT"/>
          <w:sz w:val="22"/>
          <w:szCs w:val="22"/>
        </w:rPr>
        <w:t>. Thank you in</w:t>
      </w:r>
      <w:r w:rsidR="008C15DB">
        <w:rPr>
          <w:rFonts w:ascii="Gill Sans MT" w:hAnsi="Gill Sans MT"/>
          <w:sz w:val="22"/>
          <w:szCs w:val="22"/>
        </w:rPr>
        <w:t xml:space="preserve"> advance for your hard work and dedication</w:t>
      </w:r>
      <w:r w:rsidRPr="005B4068">
        <w:rPr>
          <w:rFonts w:ascii="Gill Sans MT" w:hAnsi="Gill Sans MT"/>
          <w:sz w:val="22"/>
          <w:szCs w:val="22"/>
        </w:rPr>
        <w:t>!</w:t>
      </w:r>
    </w:p>
    <w:p w14:paraId="059F0407" w14:textId="77777777" w:rsidR="001231FE" w:rsidRPr="005B4068" w:rsidRDefault="001231FE" w:rsidP="001231FE">
      <w:pPr>
        <w:rPr>
          <w:rFonts w:ascii="Gill Sans MT" w:hAnsi="Gill Sans MT"/>
          <w:sz w:val="22"/>
          <w:szCs w:val="22"/>
        </w:rPr>
      </w:pPr>
    </w:p>
    <w:p w14:paraId="44D36710" w14:textId="32F9C3D9" w:rsidR="00411CF7" w:rsidRPr="00401D59" w:rsidRDefault="00BC7882" w:rsidP="00401D59">
      <w:pPr>
        <w:rPr>
          <w:rFonts w:ascii="Calibri" w:hAnsi="Calibri"/>
          <w:sz w:val="22"/>
          <w:szCs w:val="22"/>
        </w:rPr>
      </w:pPr>
      <w:r w:rsidRPr="005B4068">
        <w:rPr>
          <w:rFonts w:ascii="Gill Sans MT" w:hAnsi="Gill Sans MT"/>
          <w:sz w:val="22"/>
          <w:szCs w:val="22"/>
        </w:rPr>
        <w:t>Warmly</w:t>
      </w:r>
      <w:r w:rsidR="001231FE" w:rsidRPr="00255DB4">
        <w:rPr>
          <w:rFonts w:ascii="Calibri" w:hAnsi="Calibri"/>
          <w:sz w:val="22"/>
          <w:szCs w:val="22"/>
        </w:rPr>
        <w:t xml:space="preserve">, </w:t>
      </w:r>
      <w:r w:rsidR="001231FE" w:rsidRPr="00255DB4">
        <w:rPr>
          <w:rFonts w:ascii="Calibri" w:hAnsi="Calibri"/>
          <w:sz w:val="22"/>
          <w:szCs w:val="22"/>
        </w:rPr>
        <w:tab/>
      </w:r>
    </w:p>
    <w:p w14:paraId="2A556BBA" w14:textId="55A3C07A" w:rsidR="00FE6BAC" w:rsidRPr="00DB3248" w:rsidRDefault="00411CF7" w:rsidP="00DB3248">
      <w:pPr>
        <w:rPr>
          <w:rFonts w:ascii="Brush Script MT" w:eastAsia="Georgia" w:hAnsi="Brush Script MT" w:cs="Georgia"/>
          <w:sz w:val="28"/>
          <w:szCs w:val="28"/>
        </w:rPr>
      </w:pPr>
      <w:r w:rsidRPr="009564DE">
        <w:rPr>
          <w:rFonts w:ascii="Brush Script MT" w:hAnsi="Brush Script MT" w:cs="Apple Chancery"/>
          <w:sz w:val="28"/>
          <w:szCs w:val="28"/>
        </w:rPr>
        <w:t xml:space="preserve">Ms. </w:t>
      </w:r>
      <w:r w:rsidR="00EC1E46">
        <w:rPr>
          <w:rFonts w:ascii="Brush Script MT" w:hAnsi="Brush Script MT" w:cs="Apple Chancery"/>
          <w:sz w:val="28"/>
          <w:szCs w:val="28"/>
        </w:rPr>
        <w:t>Cykiert</w:t>
      </w:r>
      <w:r w:rsidRPr="009564DE">
        <w:rPr>
          <w:rFonts w:ascii="Brush Script MT" w:hAnsi="Brush Script MT" w:cs="Apple Chancery"/>
          <w:sz w:val="28"/>
          <w:szCs w:val="28"/>
        </w:rPr>
        <w:tab/>
      </w:r>
      <w:r w:rsidRPr="009564DE">
        <w:rPr>
          <w:rFonts w:ascii="Brush Script MT" w:hAnsi="Brush Script MT" w:cs="Apple Chancery"/>
          <w:sz w:val="28"/>
          <w:szCs w:val="28"/>
        </w:rPr>
        <w:tab/>
      </w:r>
      <w:bookmarkStart w:id="0" w:name="_GoBack"/>
      <w:bookmarkEnd w:id="0"/>
    </w:p>
    <w:sectPr w:rsidR="00FE6BAC" w:rsidRPr="00DB3248" w:rsidSect="00401D59">
      <w:headerReference w:type="default" r:id="rId8"/>
      <w:type w:val="continuous"/>
      <w:pgSz w:w="12240" w:h="15840"/>
      <w:pgMar w:top="720" w:right="720" w:bottom="3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C6275" w14:textId="77777777" w:rsidR="00815F1C" w:rsidRDefault="00815F1C" w:rsidP="00914E80">
      <w:r>
        <w:separator/>
      </w:r>
    </w:p>
  </w:endnote>
  <w:endnote w:type="continuationSeparator" w:id="0">
    <w:p w14:paraId="6E6D9F65" w14:textId="77777777" w:rsidR="00815F1C" w:rsidRDefault="00815F1C" w:rsidP="0091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5779" w14:textId="77777777" w:rsidR="00815F1C" w:rsidRDefault="00815F1C" w:rsidP="00914E80">
      <w:r>
        <w:separator/>
      </w:r>
    </w:p>
  </w:footnote>
  <w:footnote w:type="continuationSeparator" w:id="0">
    <w:p w14:paraId="16D74671" w14:textId="77777777" w:rsidR="00815F1C" w:rsidRDefault="00815F1C" w:rsidP="0091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FDD4" w14:textId="00246526" w:rsidR="00EA4AB4" w:rsidRPr="004D4010" w:rsidRDefault="00E23EBD" w:rsidP="00EA4AB4">
    <w:pPr>
      <w:pStyle w:val="Header"/>
      <w:tabs>
        <w:tab w:val="clear" w:pos="8640"/>
      </w:tabs>
      <w:rPr>
        <w:rFonts w:ascii="Calibri" w:hAnsi="Calibri"/>
      </w:rPr>
    </w:pPr>
    <w:r>
      <w:rPr>
        <w:rFonts w:ascii="Calibri" w:hAnsi="Calibri"/>
      </w:rPr>
      <w:t>S</w:t>
    </w:r>
    <w:r w:rsidR="00A64FD5">
      <w:rPr>
        <w:rFonts w:ascii="Calibri" w:hAnsi="Calibri"/>
      </w:rPr>
      <w:t>eptember 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A03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2F1CB076">
      <w:start w:val="1"/>
      <w:numFmt w:val="bullet"/>
      <w:lvlText w:val="●"/>
      <w:lvlJc w:val="left"/>
      <w:pPr>
        <w:tabs>
          <w:tab w:val="num" w:pos="720"/>
        </w:tabs>
        <w:ind w:left="720" w:hanging="360"/>
      </w:pPr>
      <w:rPr>
        <w:rFonts w:ascii="Verdana" w:eastAsia="Verdana" w:hAnsi="Verdana" w:cs="Courier New"/>
        <w:b w:val="0"/>
        <w:bCs w:val="0"/>
        <w:i w:val="0"/>
        <w:iCs w:val="0"/>
        <w:strike w:val="0"/>
        <w:color w:val="000000"/>
        <w:sz w:val="20"/>
        <w:szCs w:val="20"/>
        <w:u w:val="none"/>
      </w:rPr>
    </w:lvl>
    <w:lvl w:ilvl="1" w:tplc="4AAC0F9A">
      <w:start w:val="1"/>
      <w:numFmt w:val="bullet"/>
      <w:lvlText w:val="○"/>
      <w:lvlJc w:val="left"/>
      <w:pPr>
        <w:tabs>
          <w:tab w:val="num" w:pos="1440"/>
        </w:tabs>
        <w:ind w:left="1440" w:hanging="360"/>
      </w:pPr>
      <w:rPr>
        <w:rFonts w:ascii="Courier New" w:eastAsia="Courier New" w:hAnsi="Courier New" w:cs="Arial"/>
        <w:b w:val="0"/>
        <w:bCs w:val="0"/>
        <w:i w:val="0"/>
        <w:iCs w:val="0"/>
        <w:strike w:val="0"/>
        <w:color w:val="000000"/>
        <w:sz w:val="20"/>
        <w:szCs w:val="20"/>
        <w:u w:val="none"/>
      </w:rPr>
    </w:lvl>
    <w:lvl w:ilvl="2" w:tplc="E6726298">
      <w:start w:val="1"/>
      <w:numFmt w:val="bullet"/>
      <w:lvlText w:val="■"/>
      <w:lvlJc w:val="right"/>
      <w:pPr>
        <w:tabs>
          <w:tab w:val="num" w:pos="2160"/>
        </w:tabs>
        <w:ind w:left="2160" w:hanging="180"/>
      </w:pPr>
      <w:rPr>
        <w:rFonts w:ascii="Verdana" w:eastAsia="Verdana" w:hAnsi="Verdana" w:cs="Courier New"/>
        <w:b w:val="0"/>
        <w:bCs w:val="0"/>
        <w:i w:val="0"/>
        <w:iCs w:val="0"/>
        <w:strike w:val="0"/>
        <w:color w:val="000000"/>
        <w:sz w:val="20"/>
        <w:szCs w:val="20"/>
        <w:u w:val="none"/>
      </w:rPr>
    </w:lvl>
    <w:lvl w:ilvl="3" w:tplc="EC1695BC">
      <w:start w:val="1"/>
      <w:numFmt w:val="bullet"/>
      <w:lvlText w:val="■"/>
      <w:lvlJc w:val="left"/>
      <w:pPr>
        <w:tabs>
          <w:tab w:val="num" w:pos="2880"/>
        </w:tabs>
        <w:ind w:left="2880" w:hanging="360"/>
      </w:pPr>
      <w:rPr>
        <w:rFonts w:ascii="Verdana" w:eastAsia="Verdana" w:hAnsi="Verdana" w:cs="Courier New"/>
        <w:b w:val="0"/>
        <w:bCs w:val="0"/>
        <w:i w:val="0"/>
        <w:iCs w:val="0"/>
        <w:strike w:val="0"/>
        <w:color w:val="000000"/>
        <w:sz w:val="20"/>
        <w:szCs w:val="20"/>
        <w:u w:val="none"/>
      </w:rPr>
    </w:lvl>
    <w:lvl w:ilvl="4" w:tplc="C400A8F0">
      <w:start w:val="1"/>
      <w:numFmt w:val="bullet"/>
      <w:lvlText w:val="■"/>
      <w:lvlJc w:val="left"/>
      <w:pPr>
        <w:tabs>
          <w:tab w:val="num" w:pos="3600"/>
        </w:tabs>
        <w:ind w:left="3600" w:hanging="360"/>
      </w:pPr>
      <w:rPr>
        <w:rFonts w:ascii="Verdana" w:eastAsia="Verdana" w:hAnsi="Verdana" w:cs="Courier New"/>
        <w:b w:val="0"/>
        <w:bCs w:val="0"/>
        <w:i w:val="0"/>
        <w:iCs w:val="0"/>
        <w:strike w:val="0"/>
        <w:color w:val="000000"/>
        <w:sz w:val="20"/>
        <w:szCs w:val="20"/>
        <w:u w:val="none"/>
      </w:rPr>
    </w:lvl>
    <w:lvl w:ilvl="5" w:tplc="7DB40614">
      <w:start w:val="1"/>
      <w:numFmt w:val="bullet"/>
      <w:lvlText w:val="■"/>
      <w:lvlJc w:val="right"/>
      <w:pPr>
        <w:tabs>
          <w:tab w:val="num" w:pos="4320"/>
        </w:tabs>
        <w:ind w:left="4320" w:hanging="180"/>
      </w:pPr>
      <w:rPr>
        <w:rFonts w:ascii="Verdana" w:eastAsia="Verdana" w:hAnsi="Verdana" w:cs="Courier New"/>
        <w:b w:val="0"/>
        <w:bCs w:val="0"/>
        <w:i w:val="0"/>
        <w:iCs w:val="0"/>
        <w:strike w:val="0"/>
        <w:color w:val="000000"/>
        <w:sz w:val="20"/>
        <w:szCs w:val="20"/>
        <w:u w:val="none"/>
      </w:rPr>
    </w:lvl>
    <w:lvl w:ilvl="6" w:tplc="9500BD82">
      <w:start w:val="1"/>
      <w:numFmt w:val="bullet"/>
      <w:lvlText w:val="■"/>
      <w:lvlJc w:val="left"/>
      <w:pPr>
        <w:tabs>
          <w:tab w:val="num" w:pos="5040"/>
        </w:tabs>
        <w:ind w:left="5040" w:hanging="360"/>
      </w:pPr>
      <w:rPr>
        <w:rFonts w:ascii="Verdana" w:eastAsia="Verdana" w:hAnsi="Verdana" w:cs="Courier New"/>
        <w:b w:val="0"/>
        <w:bCs w:val="0"/>
        <w:i w:val="0"/>
        <w:iCs w:val="0"/>
        <w:strike w:val="0"/>
        <w:color w:val="000000"/>
        <w:sz w:val="20"/>
        <w:szCs w:val="20"/>
        <w:u w:val="none"/>
      </w:rPr>
    </w:lvl>
    <w:lvl w:ilvl="7" w:tplc="D2106F0C">
      <w:start w:val="1"/>
      <w:numFmt w:val="bullet"/>
      <w:lvlText w:val="■"/>
      <w:lvlJc w:val="left"/>
      <w:pPr>
        <w:tabs>
          <w:tab w:val="num" w:pos="5760"/>
        </w:tabs>
        <w:ind w:left="5760" w:hanging="360"/>
      </w:pPr>
      <w:rPr>
        <w:rFonts w:ascii="Verdana" w:eastAsia="Verdana" w:hAnsi="Verdana" w:cs="Courier New"/>
        <w:b w:val="0"/>
        <w:bCs w:val="0"/>
        <w:i w:val="0"/>
        <w:iCs w:val="0"/>
        <w:strike w:val="0"/>
        <w:color w:val="000000"/>
        <w:sz w:val="20"/>
        <w:szCs w:val="20"/>
        <w:u w:val="none"/>
      </w:rPr>
    </w:lvl>
    <w:lvl w:ilvl="8" w:tplc="92BCACBC">
      <w:start w:val="1"/>
      <w:numFmt w:val="bullet"/>
      <w:lvlText w:val="■"/>
      <w:lvlJc w:val="right"/>
      <w:pPr>
        <w:tabs>
          <w:tab w:val="num" w:pos="6480"/>
        </w:tabs>
        <w:ind w:left="6480" w:hanging="180"/>
      </w:pPr>
      <w:rPr>
        <w:rFonts w:ascii="Verdana" w:eastAsia="Verdana" w:hAnsi="Verdana" w:cs="Courier New"/>
        <w:b w:val="0"/>
        <w:bCs w:val="0"/>
        <w:i w:val="0"/>
        <w:iCs w:val="0"/>
        <w:strike w:val="0"/>
        <w:color w:val="000000"/>
        <w:sz w:val="20"/>
        <w:szCs w:val="20"/>
        <w:u w:val="none"/>
      </w:rPr>
    </w:lvl>
  </w:abstractNum>
  <w:abstractNum w:abstractNumId="2" w15:restartNumberingAfterBreak="0">
    <w:nsid w:val="44B10995"/>
    <w:multiLevelType w:val="hybridMultilevel"/>
    <w:tmpl w:val="B8763226"/>
    <w:lvl w:ilvl="0" w:tplc="9F621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13EB"/>
    <w:rsid w:val="000E0275"/>
    <w:rsid w:val="000E5019"/>
    <w:rsid w:val="000E5565"/>
    <w:rsid w:val="001231FE"/>
    <w:rsid w:val="00183CD0"/>
    <w:rsid w:val="001B3CCA"/>
    <w:rsid w:val="001E66E9"/>
    <w:rsid w:val="00235F78"/>
    <w:rsid w:val="002437BA"/>
    <w:rsid w:val="00255DB4"/>
    <w:rsid w:val="00367040"/>
    <w:rsid w:val="003E0AB7"/>
    <w:rsid w:val="00401D59"/>
    <w:rsid w:val="00411CF7"/>
    <w:rsid w:val="00491721"/>
    <w:rsid w:val="004D422E"/>
    <w:rsid w:val="00504EA9"/>
    <w:rsid w:val="00527424"/>
    <w:rsid w:val="00557624"/>
    <w:rsid w:val="00557A25"/>
    <w:rsid w:val="005B4068"/>
    <w:rsid w:val="005E41D8"/>
    <w:rsid w:val="005E43A3"/>
    <w:rsid w:val="00637253"/>
    <w:rsid w:val="00685A50"/>
    <w:rsid w:val="006C2BE4"/>
    <w:rsid w:val="00706E9A"/>
    <w:rsid w:val="007E2E62"/>
    <w:rsid w:val="007E4346"/>
    <w:rsid w:val="007F4E53"/>
    <w:rsid w:val="008013B7"/>
    <w:rsid w:val="00815F1C"/>
    <w:rsid w:val="00875FDA"/>
    <w:rsid w:val="008B32D3"/>
    <w:rsid w:val="008C15DB"/>
    <w:rsid w:val="00914E80"/>
    <w:rsid w:val="009564DE"/>
    <w:rsid w:val="009D780F"/>
    <w:rsid w:val="00A0430A"/>
    <w:rsid w:val="00A11E05"/>
    <w:rsid w:val="00A33B64"/>
    <w:rsid w:val="00A6002F"/>
    <w:rsid w:val="00A64FD5"/>
    <w:rsid w:val="00A77B3E"/>
    <w:rsid w:val="00A82A4B"/>
    <w:rsid w:val="00AF561B"/>
    <w:rsid w:val="00BB53BD"/>
    <w:rsid w:val="00BC53AC"/>
    <w:rsid w:val="00BC7882"/>
    <w:rsid w:val="00C20084"/>
    <w:rsid w:val="00C21353"/>
    <w:rsid w:val="00C95C33"/>
    <w:rsid w:val="00CA63A4"/>
    <w:rsid w:val="00D00761"/>
    <w:rsid w:val="00D23B81"/>
    <w:rsid w:val="00D32390"/>
    <w:rsid w:val="00D35003"/>
    <w:rsid w:val="00D475EF"/>
    <w:rsid w:val="00DB3248"/>
    <w:rsid w:val="00E027D4"/>
    <w:rsid w:val="00E23EBD"/>
    <w:rsid w:val="00E60F5C"/>
    <w:rsid w:val="00E756C9"/>
    <w:rsid w:val="00EA4AB4"/>
    <w:rsid w:val="00EC1E46"/>
    <w:rsid w:val="00EE0277"/>
    <w:rsid w:val="00F71D50"/>
    <w:rsid w:val="00F82084"/>
    <w:rsid w:val="00FB0D4D"/>
    <w:rsid w:val="00FE6BAC"/>
    <w:rsid w:val="00FF7F9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04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AB7"/>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C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0E5565"/>
    <w:rPr>
      <w:rFonts w:ascii="Cambria" w:hAnsi="Cambria"/>
      <w:color w:val="auto"/>
    </w:rPr>
  </w:style>
  <w:style w:type="character" w:customStyle="1" w:styleId="normalchar1">
    <w:name w:val="normal__char1"/>
    <w:basedOn w:val="DefaultParagraphFont"/>
    <w:rsid w:val="000E5565"/>
    <w:rPr>
      <w:rFonts w:ascii="Cambria" w:hAnsi="Cambria" w:hint="default"/>
      <w:sz w:val="24"/>
      <w:szCs w:val="24"/>
    </w:rPr>
  </w:style>
  <w:style w:type="paragraph" w:styleId="Header">
    <w:name w:val="header"/>
    <w:basedOn w:val="Normal"/>
    <w:link w:val="HeaderChar"/>
    <w:uiPriority w:val="99"/>
    <w:unhideWhenUsed/>
    <w:rsid w:val="006C2BE4"/>
    <w:pPr>
      <w:tabs>
        <w:tab w:val="center" w:pos="4320"/>
        <w:tab w:val="right" w:pos="8640"/>
      </w:tabs>
    </w:pPr>
    <w:rPr>
      <w:rFonts w:ascii="Cambria" w:eastAsia="Cambria" w:hAnsi="Cambria"/>
      <w:color w:val="auto"/>
    </w:rPr>
  </w:style>
  <w:style w:type="character" w:customStyle="1" w:styleId="HeaderChar">
    <w:name w:val="Header Char"/>
    <w:basedOn w:val="DefaultParagraphFont"/>
    <w:link w:val="Header"/>
    <w:uiPriority w:val="99"/>
    <w:rsid w:val="006C2BE4"/>
    <w:rPr>
      <w:rFonts w:ascii="Cambria" w:eastAsia="Cambria" w:hAnsi="Cambria"/>
      <w:sz w:val="24"/>
      <w:szCs w:val="24"/>
    </w:rPr>
  </w:style>
  <w:style w:type="paragraph" w:styleId="Footer">
    <w:name w:val="footer"/>
    <w:basedOn w:val="Normal"/>
    <w:link w:val="FooterChar"/>
    <w:rsid w:val="00914E80"/>
    <w:pPr>
      <w:tabs>
        <w:tab w:val="center" w:pos="4680"/>
        <w:tab w:val="right" w:pos="9360"/>
      </w:tabs>
    </w:pPr>
  </w:style>
  <w:style w:type="character" w:customStyle="1" w:styleId="FooterChar">
    <w:name w:val="Footer Char"/>
    <w:basedOn w:val="DefaultParagraphFont"/>
    <w:link w:val="Footer"/>
    <w:rsid w:val="00914E8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8617">
      <w:bodyDiv w:val="1"/>
      <w:marLeft w:val="720"/>
      <w:marRight w:val="720"/>
      <w:marTop w:val="720"/>
      <w:marBottom w:val="8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114B-28F3-4541-8C3D-752D0B74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White Plains City Schools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Errigo</dc:creator>
  <cp:lastModifiedBy>Cykiert, Olympia</cp:lastModifiedBy>
  <cp:revision>28</cp:revision>
  <cp:lastPrinted>2015-09-01T17:33:00Z</cp:lastPrinted>
  <dcterms:created xsi:type="dcterms:W3CDTF">2017-09-01T16:04:00Z</dcterms:created>
  <dcterms:modified xsi:type="dcterms:W3CDTF">2019-08-26T10:59:00Z</dcterms:modified>
</cp:coreProperties>
</file>